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第十届“外教社杯”全国高校外语教学大赛(河南赛区)微课比赛章程</w:t>
      </w:r>
    </w:p>
    <w:p>
      <w:pPr>
        <w:spacing w:line="360" w:lineRule="exact"/>
        <w:rPr>
          <w:rFonts w:ascii="楷体_GB2312" w:hAnsi="宋体" w:eastAsia="楷体_GB2312"/>
          <w:b/>
          <w:sz w:val="24"/>
        </w:rPr>
      </w:pPr>
    </w:p>
    <w:p>
      <w:pPr>
        <w:tabs>
          <w:tab w:val="left" w:pos="2400"/>
        </w:tabs>
        <w:spacing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一、比赛宗旨</w:t>
      </w:r>
    </w:p>
    <w:p>
      <w:pPr>
        <w:spacing w:line="360" w:lineRule="exact"/>
        <w:ind w:firstLine="480" w:firstLineChars="200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《大学英语教学指南》（以下简称</w:t>
      </w:r>
      <w:r>
        <w:rPr>
          <w:rFonts w:hint="eastAsia" w:ascii="楷体_GB2312" w:hAnsi="宋体" w:eastAsia="楷体_GB2312"/>
          <w:sz w:val="24"/>
        </w:rPr>
        <w:t>“《指</w:t>
      </w: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>南》”）</w:t>
      </w:r>
      <w:r>
        <w:rPr>
          <w:rFonts w:hint="eastAsia" w:ascii="楷体_GB2312" w:hAnsi="宋体" w:eastAsia="楷体_GB2312"/>
          <w:color w:val="000000"/>
          <w:sz w:val="24"/>
        </w:rPr>
        <w:t>明确鼓励教师建设和使用微课等</w:t>
      </w:r>
      <w:r>
        <w:rPr>
          <w:rFonts w:ascii="楷体_GB2312" w:hAnsi="宋体" w:eastAsia="楷体_GB2312"/>
          <w:color w:val="000000"/>
          <w:sz w:val="24"/>
        </w:rPr>
        <w:t>教学资源</w:t>
      </w:r>
      <w:r>
        <w:rPr>
          <w:rFonts w:hint="eastAsia" w:ascii="楷体_GB2312" w:hAnsi="宋体" w:eastAsia="楷体_GB2312"/>
          <w:color w:val="000000"/>
          <w:sz w:val="24"/>
        </w:rPr>
        <w:t>，拓展教学内容，实施混合式教学模式，使学生朝着主动学习、自主学习和个性化学习方向发展。为进一步贯彻《指南》思想，第十届</w:t>
      </w:r>
      <w:r>
        <w:rPr>
          <w:rFonts w:hint="eastAsia" w:ascii="楷体_GB2312" w:hAnsi="宋体" w:eastAsia="楷体_GB2312" w:cs="新宋体-18030"/>
          <w:color w:val="000000"/>
          <w:kern w:val="0"/>
          <w:sz w:val="24"/>
        </w:rPr>
        <w:t>“外教社杯”全国高校外语教学大赛增设微课比赛，希望借此推动广大高校外语教师积极</w:t>
      </w:r>
      <w:r>
        <w:rPr>
          <w:rFonts w:hint="eastAsia" w:ascii="楷体_GB2312" w:hAnsi="宋体" w:eastAsia="楷体_GB2312"/>
          <w:color w:val="000000"/>
          <w:sz w:val="24"/>
        </w:rPr>
        <w:t>更新教学理念和教学手段，</w:t>
      </w:r>
      <w:r>
        <w:rPr>
          <w:rFonts w:hint="eastAsia" w:ascii="楷体_GB2312" w:hAnsi="宋体" w:eastAsia="楷体_GB2312" w:cs="新宋体-18030"/>
          <w:color w:val="000000"/>
          <w:kern w:val="0"/>
          <w:sz w:val="24"/>
        </w:rPr>
        <w:t>主动参与微课等多媒体教学资源建设，努力</w:t>
      </w:r>
      <w:r>
        <w:rPr>
          <w:rFonts w:hint="eastAsia" w:ascii="楷体_GB2312" w:hAnsi="宋体" w:eastAsia="楷体_GB2312"/>
          <w:color w:val="000000"/>
          <w:sz w:val="24"/>
        </w:rPr>
        <w:t>创新课堂教学模式，进而提升</w:t>
      </w:r>
      <w:r>
        <w:rPr>
          <w:rFonts w:hint="eastAsia" w:ascii="楷体_GB2312" w:hAnsi="宋体" w:eastAsia="楷体_GB2312" w:cs="新宋体-18030"/>
          <w:color w:val="000000"/>
          <w:kern w:val="0"/>
          <w:sz w:val="24"/>
        </w:rPr>
        <w:t>课堂教学实效</w:t>
      </w:r>
      <w:r>
        <w:rPr>
          <w:rFonts w:hint="eastAsia" w:ascii="楷体_GB2312" w:hAnsi="宋体" w:eastAsia="楷体_GB2312"/>
          <w:color w:val="000000"/>
          <w:sz w:val="24"/>
        </w:rPr>
        <w:t>。</w:t>
      </w:r>
    </w:p>
    <w:p>
      <w:pPr>
        <w:tabs>
          <w:tab w:val="left" w:pos="2400"/>
        </w:tabs>
        <w:spacing w:line="360" w:lineRule="exact"/>
        <w:rPr>
          <w:rFonts w:ascii="楷体_GB2312" w:hAnsi="宋体" w:eastAsia="楷体_GB2312"/>
          <w:sz w:val="24"/>
        </w:rPr>
      </w:pPr>
    </w:p>
    <w:p>
      <w:pPr>
        <w:tabs>
          <w:tab w:val="left" w:pos="2400"/>
        </w:tabs>
        <w:spacing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二、参赛作品要求</w:t>
      </w:r>
    </w:p>
    <w:p>
      <w:pPr>
        <w:tabs>
          <w:tab w:val="left" w:pos="709"/>
        </w:tabs>
        <w:spacing w:before="156" w:beforeLines="50" w:after="156" w:afterLines="50" w:line="360" w:lineRule="exact"/>
        <w:ind w:left="420" w:left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１.</w:t>
      </w:r>
      <w:r>
        <w:rPr>
          <w:rFonts w:ascii="楷体_GB2312" w:hAnsi="宋体" w:eastAsia="楷体_GB2312"/>
          <w:b/>
          <w:sz w:val="24"/>
        </w:rPr>
        <w:t>作品设计要求</w:t>
      </w:r>
    </w:p>
    <w:p>
      <w:pPr>
        <w:pStyle w:val="21"/>
        <w:ind w:firstLineChars="0"/>
        <w:jc w:val="left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t>微课以提高学生的语言</w:t>
      </w:r>
      <w:r>
        <w:rPr>
          <w:rFonts w:hint="eastAsia" w:ascii="楷体_GB2312" w:hAnsi="宋体" w:eastAsia="楷体_GB2312"/>
          <w:sz w:val="24"/>
        </w:rPr>
        <w:t>知识</w:t>
      </w:r>
      <w:r>
        <w:rPr>
          <w:rFonts w:ascii="楷体_GB2312" w:hAnsi="宋体" w:eastAsia="楷体_GB2312"/>
          <w:sz w:val="24"/>
        </w:rPr>
        <w:t>能力、跨文化交际能力和自主学习能力为主要目标，</w:t>
      </w:r>
      <w:r>
        <w:rPr>
          <w:rFonts w:hint="eastAsia" w:ascii="楷体_GB2312" w:hAnsi="宋体" w:eastAsia="楷体_GB2312"/>
          <w:sz w:val="24"/>
        </w:rPr>
        <w:t>就某一知识点或者某特定教学问题进行教学设计</w:t>
      </w:r>
      <w:r>
        <w:rPr>
          <w:rFonts w:ascii="楷体_GB2312" w:hAnsi="宋体" w:eastAsia="楷体_GB2312"/>
          <w:sz w:val="24"/>
        </w:rPr>
        <w:t>，以视频为载体，在</w:t>
      </w:r>
      <w:r>
        <w:rPr>
          <w:rFonts w:hint="eastAsia" w:ascii="楷体_GB2312" w:hAnsi="宋体" w:eastAsia="楷体_GB2312"/>
          <w:sz w:val="24"/>
        </w:rPr>
        <w:t>6-10</w:t>
      </w:r>
      <w:r>
        <w:rPr>
          <w:rFonts w:ascii="楷体_GB2312" w:hAnsi="宋体" w:eastAsia="楷体_GB2312"/>
          <w:sz w:val="24"/>
        </w:rPr>
        <w:t>分钟内</w:t>
      </w:r>
      <w:r>
        <w:rPr>
          <w:rFonts w:hint="eastAsia" w:ascii="楷体_GB2312" w:hAnsi="宋体" w:eastAsia="楷体_GB2312"/>
          <w:sz w:val="24"/>
        </w:rPr>
        <w:t>完整地</w:t>
      </w:r>
      <w:r>
        <w:rPr>
          <w:rFonts w:ascii="楷体_GB2312" w:hAnsi="宋体" w:eastAsia="楷体_GB2312"/>
          <w:sz w:val="24"/>
        </w:rPr>
        <w:t>呈现出</w:t>
      </w:r>
      <w:r>
        <w:rPr>
          <w:rFonts w:hint="eastAsia" w:ascii="楷体_GB2312" w:hAnsi="宋体" w:eastAsia="楷体_GB2312"/>
          <w:sz w:val="24"/>
        </w:rPr>
        <w:t>相应的教学</w:t>
      </w:r>
      <w:r>
        <w:rPr>
          <w:rFonts w:ascii="楷体_GB2312" w:hAnsi="宋体" w:eastAsia="楷体_GB2312"/>
          <w:sz w:val="24"/>
        </w:rPr>
        <w:t>内容。</w:t>
      </w:r>
    </w:p>
    <w:p>
      <w:pPr>
        <w:tabs>
          <w:tab w:val="left" w:pos="709"/>
        </w:tabs>
        <w:spacing w:before="156" w:beforeLines="50" w:after="156" w:afterLines="50" w:line="360" w:lineRule="exact"/>
        <w:ind w:left="420" w:left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2．作品内容要求：</w:t>
      </w:r>
    </w:p>
    <w:p>
      <w:pPr>
        <w:ind w:firstLine="48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宋体" w:eastAsia="楷体_GB2312"/>
          <w:sz w:val="24"/>
        </w:rPr>
        <w:t>请从大学公共英语综合或视听说</w:t>
      </w:r>
      <w:r>
        <w:rPr>
          <w:rFonts w:ascii="楷体_GB2312" w:hAnsi="宋体" w:eastAsia="楷体_GB2312"/>
          <w:sz w:val="24"/>
        </w:rPr>
        <w:t>教材中</w:t>
      </w:r>
      <w:r>
        <w:rPr>
          <w:rFonts w:hint="eastAsia" w:ascii="楷体_GB2312" w:hAnsi="宋体" w:eastAsia="楷体_GB2312"/>
          <w:sz w:val="24"/>
        </w:rPr>
        <w:t>任选一单元，针对其中的某一知识点或某一教学问题设计制作微课视频。参赛选手所用的授课材料建议为国家级规划教材。</w:t>
      </w:r>
    </w:p>
    <w:p>
      <w:pPr>
        <w:pStyle w:val="21"/>
        <w:ind w:firstLine="480"/>
        <w:jc w:val="left"/>
        <w:rPr>
          <w:rFonts w:ascii="楷体_GB2312" w:hAnsi="宋体" w:eastAsia="楷体_GB2312"/>
          <w:sz w:val="24"/>
        </w:rPr>
      </w:pPr>
    </w:p>
    <w:p>
      <w:pPr>
        <w:tabs>
          <w:tab w:val="left" w:pos="709"/>
        </w:tabs>
        <w:spacing w:before="156" w:beforeLines="50" w:after="156" w:afterLines="50" w:line="360" w:lineRule="exact"/>
        <w:ind w:left="420" w:left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3</w:t>
      </w:r>
      <w:r>
        <w:rPr>
          <w:rFonts w:ascii="楷体_GB2312" w:hAnsi="宋体" w:eastAsia="楷体_GB2312"/>
          <w:b/>
          <w:sz w:val="24"/>
        </w:rPr>
        <w:t>.作品</w:t>
      </w:r>
      <w:r>
        <w:rPr>
          <w:rFonts w:hint="eastAsia" w:ascii="楷体_GB2312" w:hAnsi="宋体" w:eastAsia="楷体_GB2312"/>
          <w:b/>
          <w:sz w:val="24"/>
        </w:rPr>
        <w:t>制作要求：</w:t>
      </w:r>
    </w:p>
    <w:p>
      <w:pPr>
        <w:pStyle w:val="21"/>
        <w:ind w:left="840" w:firstLine="9" w:firstLineChars="4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1)</w:t>
      </w: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>微课名称请围绕教学主题。</w:t>
      </w:r>
    </w:p>
    <w:p>
      <w:pPr>
        <w:pStyle w:val="21"/>
        <w:ind w:left="840" w:firstLine="9" w:firstLineChars="4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2)</w:t>
      </w: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>微课视频时长为6-10分钟，要求图像清晰稳定、构图合理、声音清楚。</w:t>
      </w:r>
    </w:p>
    <w:p>
      <w:pPr>
        <w:pStyle w:val="21"/>
        <w:ind w:left="840" w:firstLine="9" w:firstLineChars="4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3)</w:t>
      </w: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>教师在录制前应对授课过程中使用的多媒体课件（PPT、音视频、动画等）认真检查，确保内容无误，版面简洁清晰。</w:t>
      </w:r>
    </w:p>
    <w:p>
      <w:pPr>
        <w:pStyle w:val="21"/>
        <w:ind w:left="840" w:firstLine="9" w:firstLineChars="4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4)</w:t>
      </w: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>微课视频技术参数建议：</w:t>
      </w:r>
    </w:p>
    <w:p>
      <w:pPr>
        <w:pStyle w:val="21"/>
        <w:ind w:left="1418" w:leftChars="675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视频编码：</w:t>
      </w:r>
      <w:r>
        <w:rPr>
          <w:rFonts w:hint="eastAsia" w:ascii="楷体_GB2312" w:hAnsi="宋体" w:eastAsia="楷体_GB2312"/>
          <w:sz w:val="24"/>
        </w:rPr>
        <w:t>H.264/AVC，动态平均码率VBR 1000kbps</w:t>
      </w:r>
      <w:r>
        <w:rPr>
          <w:rFonts w:hint="eastAsia" w:ascii="楷体" w:hAnsi="楷体" w:eastAsia="楷体"/>
          <w:sz w:val="24"/>
        </w:rPr>
        <w:t>∽</w:t>
      </w:r>
      <w:r>
        <w:rPr>
          <w:rFonts w:hint="eastAsia" w:ascii="楷体_GB2312" w:hAnsi="宋体" w:eastAsia="楷体_GB2312"/>
          <w:sz w:val="24"/>
        </w:rPr>
        <w:t>5000kbps，画面比例16:9（像素比1:1），25帧/秒，逐行扫描，画面尺寸最小不得小于1024x576，最大不得大于1920x1080；</w:t>
      </w:r>
    </w:p>
    <w:p>
      <w:pPr>
        <w:pStyle w:val="21"/>
        <w:ind w:left="1418" w:leftChars="675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音频编码：</w:t>
      </w:r>
      <w:r>
        <w:rPr>
          <w:rFonts w:hint="eastAsia" w:ascii="楷体_GB2312" w:hAnsi="宋体" w:eastAsia="楷体_GB2312"/>
          <w:sz w:val="24"/>
        </w:rPr>
        <w:t>H.264/AAC，固定码率CBR 128kbps，采样率44.1KHz，双声道；</w:t>
      </w:r>
    </w:p>
    <w:p>
      <w:pPr>
        <w:pStyle w:val="21"/>
        <w:ind w:left="1418" w:leftChars="675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文件格式：mp4；</w:t>
      </w:r>
    </w:p>
    <w:p>
      <w:pPr>
        <w:pStyle w:val="21"/>
        <w:ind w:left="1418" w:leftChars="675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字幕：</w:t>
      </w:r>
      <w:r>
        <w:rPr>
          <w:rFonts w:hint="eastAsia" w:ascii="楷体_GB2312" w:hAnsi="宋体" w:eastAsia="楷体_GB2312"/>
          <w:sz w:val="24"/>
        </w:rPr>
        <w:t>能提供srt字幕者佳。</w:t>
      </w:r>
    </w:p>
    <w:p>
      <w:pPr>
        <w:pStyle w:val="21"/>
        <w:ind w:left="840" w:firstLine="9" w:firstLineChars="4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5)</w:t>
      </w: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>片头不超过5秒，内容必须包括：微课名称、所针对的教材及单元信息。为</w:t>
      </w:r>
      <w:r>
        <w:rPr>
          <w:rFonts w:ascii="楷体_GB2312" w:hAnsi="宋体" w:eastAsia="楷体_GB2312"/>
          <w:sz w:val="24"/>
        </w:rPr>
        <w:t>保证评审环节的公平公正，微课</w:t>
      </w:r>
      <w:r>
        <w:rPr>
          <w:rFonts w:hint="eastAsia" w:ascii="楷体_GB2312" w:hAnsi="宋体" w:eastAsia="楷体_GB2312"/>
          <w:sz w:val="24"/>
        </w:rPr>
        <w:t>中</w:t>
      </w:r>
      <w:r>
        <w:rPr>
          <w:rFonts w:ascii="楷体_GB2312" w:hAnsi="宋体" w:eastAsia="楷体_GB2312"/>
          <w:sz w:val="24"/>
        </w:rPr>
        <w:t>的任何位置</w:t>
      </w:r>
      <w:r>
        <w:rPr>
          <w:rFonts w:hint="eastAsia" w:ascii="楷体_GB2312" w:hAnsi="宋体" w:eastAsia="楷体_GB2312"/>
          <w:sz w:val="24"/>
        </w:rPr>
        <w:t>都</w:t>
      </w:r>
      <w:r>
        <w:rPr>
          <w:rFonts w:ascii="楷体_GB2312" w:hAnsi="宋体" w:eastAsia="楷体_GB2312"/>
          <w:sz w:val="24"/>
        </w:rPr>
        <w:t>不</w:t>
      </w:r>
      <w:r>
        <w:rPr>
          <w:rFonts w:hint="eastAsia" w:ascii="楷体_GB2312" w:hAnsi="宋体" w:eastAsia="楷体_GB2312"/>
          <w:sz w:val="24"/>
        </w:rPr>
        <w:t>可</w:t>
      </w:r>
      <w:r>
        <w:rPr>
          <w:rFonts w:ascii="楷体_GB2312" w:hAnsi="宋体" w:eastAsia="楷体_GB2312"/>
          <w:sz w:val="24"/>
        </w:rPr>
        <w:t>出现</w:t>
      </w:r>
      <w:r>
        <w:rPr>
          <w:rFonts w:hint="eastAsia" w:ascii="楷体_GB2312" w:hAnsi="宋体" w:eastAsia="楷体_GB2312"/>
          <w:sz w:val="24"/>
        </w:rPr>
        <w:t>制作人员、学校名称等一切与</w:t>
      </w:r>
      <w:r>
        <w:rPr>
          <w:rFonts w:ascii="楷体_GB2312" w:hAnsi="宋体" w:eastAsia="楷体_GB2312"/>
          <w:sz w:val="24"/>
        </w:rPr>
        <w:t>制作团队相关的信息</w:t>
      </w:r>
      <w:r>
        <w:rPr>
          <w:rFonts w:hint="eastAsia" w:ascii="楷体_GB2312" w:hAnsi="宋体" w:eastAsia="楷体_GB2312"/>
          <w:sz w:val="24"/>
        </w:rPr>
        <w:t>。</w:t>
      </w:r>
    </w:p>
    <w:p>
      <w:pPr>
        <w:pStyle w:val="21"/>
        <w:ind w:left="840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6)</w:t>
      </w: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>微课为独立的教学设计，非课堂实录，对教师是否出镜不做要求。</w:t>
      </w:r>
    </w:p>
    <w:p>
      <w:pPr>
        <w:tabs>
          <w:tab w:val="left" w:pos="2400"/>
        </w:tabs>
        <w:spacing w:line="360" w:lineRule="exact"/>
        <w:rPr>
          <w:rFonts w:ascii="楷体_GB2312" w:hAnsi="宋体" w:eastAsia="楷体_GB2312"/>
          <w:sz w:val="24"/>
        </w:rPr>
      </w:pPr>
    </w:p>
    <w:p>
      <w:pPr>
        <w:tabs>
          <w:tab w:val="left" w:pos="2400"/>
        </w:tabs>
        <w:spacing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三、赛制安排</w:t>
      </w:r>
    </w:p>
    <w:p>
      <w:pPr>
        <w:tabs>
          <w:tab w:val="left" w:pos="2400"/>
        </w:tabs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微课比赛以团队参赛，其中负责人1名，团队其他成员2名。比赛分为初赛及决赛两个阶段。</w:t>
      </w:r>
    </w:p>
    <w:p>
      <w:pPr>
        <w:numPr>
          <w:ilvl w:val="0"/>
          <w:numId w:val="1"/>
        </w:numPr>
        <w:tabs>
          <w:tab w:val="left" w:pos="709"/>
        </w:tabs>
        <w:spacing w:before="156" w:beforeLines="50"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初赛</w:t>
      </w:r>
    </w:p>
    <w:p>
      <w:pPr>
        <w:tabs>
          <w:tab w:val="left" w:pos="2400"/>
        </w:tabs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评审时间：2019年9月10日前。</w:t>
      </w:r>
    </w:p>
    <w:p>
      <w:pPr>
        <w:tabs>
          <w:tab w:val="left" w:pos="2400"/>
        </w:tabs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评审规则：各高校组织赛事及评审。进入决赛的作品请于9月10日前发送至比赛指定邮箱:shanghaixd@163.com。</w:t>
      </w:r>
    </w:p>
    <w:p>
      <w:pPr>
        <w:numPr>
          <w:ilvl w:val="0"/>
          <w:numId w:val="1"/>
        </w:numPr>
        <w:tabs>
          <w:tab w:val="left" w:pos="709"/>
        </w:tabs>
        <w:spacing w:before="156" w:beforeLines="50"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决赛</w:t>
      </w:r>
    </w:p>
    <w:p>
      <w:pPr>
        <w:spacing w:line="360" w:lineRule="exact"/>
        <w:ind w:left="72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sz w:val="24"/>
        </w:rPr>
        <w:t>决赛成绩由专家评审产生。</w:t>
      </w:r>
    </w:p>
    <w:p>
      <w:pPr>
        <w:numPr>
          <w:ilvl w:val="0"/>
          <w:numId w:val="1"/>
        </w:numPr>
        <w:tabs>
          <w:tab w:val="left" w:pos="709"/>
        </w:tabs>
        <w:spacing w:before="156" w:beforeLines="50"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专家评审</w:t>
      </w:r>
    </w:p>
    <w:p>
      <w:pPr>
        <w:tabs>
          <w:tab w:val="left" w:pos="2400"/>
        </w:tabs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评审时间：2019年10月18日-2019年10月20日。</w:t>
      </w:r>
    </w:p>
    <w:p>
      <w:pPr>
        <w:tabs>
          <w:tab w:val="left" w:pos="2400"/>
        </w:tabs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评审规则：由大赛组委会邀请的评委对进入决赛的作品进行评分。</w:t>
      </w:r>
    </w:p>
    <w:p>
      <w:pPr>
        <w:rPr>
          <w:rFonts w:ascii="楷体_GB2312" w:hAnsi="宋体" w:eastAsia="楷体_GB2312"/>
          <w:b/>
          <w:sz w:val="24"/>
        </w:rPr>
      </w:pPr>
    </w:p>
    <w:p>
      <w:pPr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四</w:t>
      </w:r>
      <w:r>
        <w:rPr>
          <w:rFonts w:ascii="楷体_GB2312" w:hAnsi="宋体" w:eastAsia="楷体_GB2312"/>
          <w:b/>
          <w:sz w:val="24"/>
        </w:rPr>
        <w:t>、</w:t>
      </w:r>
      <w:r>
        <w:rPr>
          <w:rFonts w:hint="eastAsia" w:ascii="楷体_GB2312" w:hAnsi="宋体" w:eastAsia="楷体_GB2312"/>
          <w:b/>
          <w:sz w:val="24"/>
        </w:rPr>
        <w:t>评分标准</w:t>
      </w:r>
    </w:p>
    <w:p>
      <w:pPr>
        <w:pStyle w:val="21"/>
        <w:tabs>
          <w:tab w:val="left" w:pos="2400"/>
        </w:tabs>
        <w:spacing w:line="360" w:lineRule="exact"/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评分标准主要参考以下四个方面：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教学内容</w:t>
      </w:r>
      <w:r>
        <w:rPr>
          <w:rFonts w:hint="eastAsia" w:ascii="楷体_GB2312" w:hAnsi="宋体" w:eastAsia="楷体_GB2312"/>
          <w:sz w:val="24"/>
        </w:rPr>
        <w:t>：微课教学内容符合《指南》的指导精神，讲解的知识点或解决的教学问题来源于教学实际，教学内容完整，有针对性，能有效提升学生语言交际能力和自学能力。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教学设计</w:t>
      </w:r>
      <w:r>
        <w:rPr>
          <w:rFonts w:hint="eastAsia" w:ascii="楷体_GB2312" w:hAnsi="宋体" w:eastAsia="楷体_GB2312"/>
          <w:sz w:val="24"/>
        </w:rPr>
        <w:t>：符合教学目标要求和语言教学规律，合理编排教学内容及步骤，紧扣教学重点，主次分明，详略得当，条理清晰；教学任务设计生动有趣，行之有效。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技术制作</w:t>
      </w:r>
      <w:r>
        <w:rPr>
          <w:rFonts w:hint="eastAsia" w:ascii="楷体_GB2312" w:hAnsi="宋体" w:eastAsia="楷体_GB2312"/>
          <w:sz w:val="24"/>
        </w:rPr>
        <w:t>：提交的视频符合本章程中所规定的各项技术要求，技术手段使用得当，制作精良，美观大方，视觉效果好。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b/>
          <w:sz w:val="24"/>
        </w:rPr>
        <w:t>整体效果</w:t>
      </w:r>
      <w:r>
        <w:rPr>
          <w:rFonts w:hint="eastAsia" w:ascii="楷体_GB2312" w:hAnsi="宋体" w:eastAsia="楷体_GB2312"/>
          <w:sz w:val="24"/>
        </w:rPr>
        <w:t>：完成设定的教学目标，有效解决教学问题。整体教学效果</w:t>
      </w:r>
      <w:r>
        <w:rPr>
          <w:rFonts w:ascii="楷体_GB2312" w:hAnsi="宋体" w:eastAsia="楷体_GB2312"/>
          <w:sz w:val="24"/>
        </w:rPr>
        <w:t>新颖有趣、能充分调动学生的</w:t>
      </w:r>
      <w:r>
        <w:rPr>
          <w:rFonts w:hint="eastAsia" w:ascii="楷体_GB2312" w:hAnsi="宋体" w:eastAsia="楷体_GB2312"/>
          <w:sz w:val="24"/>
        </w:rPr>
        <w:t>学习</w:t>
      </w:r>
      <w:r>
        <w:rPr>
          <w:rFonts w:ascii="楷体_GB2312" w:hAnsi="宋体" w:eastAsia="楷体_GB2312"/>
          <w:sz w:val="24"/>
        </w:rPr>
        <w:t>兴趣和积极性。</w:t>
      </w:r>
    </w:p>
    <w:p>
      <w:pPr>
        <w:rPr>
          <w:rFonts w:ascii="楷体_GB2312" w:hAnsi="宋体" w:eastAsia="楷体_GB2312"/>
          <w:b/>
          <w:sz w:val="24"/>
        </w:rPr>
      </w:pPr>
    </w:p>
    <w:p>
      <w:pPr>
        <w:tabs>
          <w:tab w:val="left" w:pos="2400"/>
        </w:tabs>
        <w:spacing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五、奖项设置</w:t>
      </w:r>
    </w:p>
    <w:p>
      <w:pPr>
        <w:ind w:firstLine="48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宋体" w:eastAsia="楷体_GB2312"/>
          <w:sz w:val="24"/>
        </w:rPr>
        <w:t>1. 竞赛设一等奖、二等奖、三等奖。一、二、三等奖获奖比例分别为决赛参赛作品的10%、20%和40%。</w:t>
      </w:r>
    </w:p>
    <w:p>
      <w:pPr>
        <w:pStyle w:val="21"/>
        <w:tabs>
          <w:tab w:val="left" w:pos="2400"/>
        </w:tabs>
        <w:spacing w:line="360" w:lineRule="exact"/>
        <w:ind w:left="420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2. 获奖团队将获得由主办单位和协办单位颁发的获奖证书。</w:t>
      </w:r>
    </w:p>
    <w:p>
      <w:pPr>
        <w:pStyle w:val="21"/>
        <w:tabs>
          <w:tab w:val="left" w:pos="2400"/>
        </w:tabs>
        <w:spacing w:line="360" w:lineRule="exact"/>
        <w:ind w:left="420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3. 获奖团队将优先</w:t>
      </w:r>
      <w:r>
        <w:rPr>
          <w:rFonts w:ascii="楷体_GB2312" w:hAnsi="宋体" w:eastAsia="楷体_GB2312"/>
          <w:sz w:val="24"/>
        </w:rPr>
        <w:t>获得</w:t>
      </w:r>
      <w:r>
        <w:rPr>
          <w:rFonts w:hint="eastAsia" w:ascii="楷体_GB2312" w:hAnsi="宋体" w:eastAsia="楷体_GB2312"/>
          <w:sz w:val="24"/>
        </w:rPr>
        <w:t>外教社提供</w:t>
      </w:r>
      <w:r>
        <w:rPr>
          <w:rFonts w:ascii="楷体_GB2312" w:hAnsi="宋体" w:eastAsia="楷体_GB2312"/>
          <w:sz w:val="24"/>
        </w:rPr>
        <w:t>的</w:t>
      </w:r>
      <w:r>
        <w:rPr>
          <w:rFonts w:hint="eastAsia" w:ascii="楷体_GB2312" w:hAnsi="宋体" w:eastAsia="楷体_GB2312"/>
          <w:sz w:val="24"/>
        </w:rPr>
        <w:t>外语数字化教学课题研究或数字教学产品合作机会。</w:t>
      </w:r>
    </w:p>
    <w:p>
      <w:pPr>
        <w:pStyle w:val="21"/>
        <w:tabs>
          <w:tab w:val="left" w:pos="2400"/>
        </w:tabs>
        <w:spacing w:line="360" w:lineRule="exact"/>
        <w:ind w:left="840" w:firstLine="0" w:firstLineChars="0"/>
        <w:rPr>
          <w:rFonts w:ascii="宋体" w:hAnsi="宋体"/>
          <w:szCs w:val="21"/>
        </w:rPr>
      </w:pPr>
    </w:p>
    <w:p>
      <w:pPr>
        <w:tabs>
          <w:tab w:val="left" w:pos="2400"/>
        </w:tabs>
        <w:spacing w:after="156" w:afterLines="50" w:line="360" w:lineRule="exac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六、参赛办法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left="783" w:right="-901" w:rightChars="-429"/>
        <w:jc w:val="lef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报名</w:t>
      </w:r>
    </w:p>
    <w:p>
      <w:pPr>
        <w:pStyle w:val="21"/>
        <w:numPr>
          <w:ilvl w:val="0"/>
          <w:numId w:val="4"/>
        </w:numPr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报名时间：2019年9月10日前。</w:t>
      </w:r>
    </w:p>
    <w:p>
      <w:pPr>
        <w:pStyle w:val="21"/>
        <w:numPr>
          <w:ilvl w:val="0"/>
          <w:numId w:val="4"/>
        </w:numPr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本次比赛只接受以学校为单位的团体报名参赛，参赛单位可通过</w:t>
      </w:r>
      <w:r>
        <w:rPr>
          <w:rFonts w:hint="eastAsia" w:ascii="楷体_GB2312" w:hAnsi="宋体" w:eastAsia="楷体_GB2312"/>
          <w:color w:val="333333"/>
          <w:spacing w:val="7"/>
          <w:sz w:val="24"/>
        </w:rPr>
        <w:t>“外教社杯” 全国高校外语教学大赛官方网站（http://nfltc.sflep.com）</w:t>
      </w:r>
      <w:r>
        <w:rPr>
          <w:rFonts w:hint="eastAsia" w:ascii="楷体_GB2312" w:hAnsi="宋体" w:eastAsia="楷体_GB2312"/>
          <w:sz w:val="24"/>
        </w:rPr>
        <w:t>下载《参赛回执表》。每所学校原则上仅可</w:t>
      </w:r>
      <w:r>
        <w:rPr>
          <w:rFonts w:ascii="楷体_GB2312" w:hAnsi="宋体" w:eastAsia="楷体_GB2312"/>
          <w:sz w:val="24"/>
        </w:rPr>
        <w:t>指派一个</w:t>
      </w:r>
      <w:r>
        <w:rPr>
          <w:rFonts w:hint="eastAsia" w:ascii="楷体_GB2312" w:hAnsi="宋体" w:eastAsia="楷体_GB2312"/>
          <w:sz w:val="24"/>
        </w:rPr>
        <w:t>团队参赛,每个团队人数为不超过</w:t>
      </w:r>
      <w:r>
        <w:rPr>
          <w:rFonts w:ascii="楷体_GB2312" w:hAnsi="宋体" w:eastAsia="楷体_GB2312"/>
          <w:sz w:val="24"/>
        </w:rPr>
        <w:t>3</w:t>
      </w:r>
      <w:r>
        <w:rPr>
          <w:rFonts w:hint="eastAsia" w:ascii="楷体_GB2312" w:hAnsi="宋体" w:eastAsia="楷体_GB2312"/>
          <w:sz w:val="24"/>
        </w:rPr>
        <w:t>人。</w:t>
      </w:r>
    </w:p>
    <w:p>
      <w:pPr>
        <w:pStyle w:val="21"/>
        <w:numPr>
          <w:ilvl w:val="0"/>
          <w:numId w:val="4"/>
        </w:numPr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参赛单位须在2019年9月10日前将学校教务</w:t>
      </w:r>
      <w:r>
        <w:rPr>
          <w:rFonts w:ascii="楷体_GB2312" w:hAnsi="宋体" w:eastAsia="楷体_GB2312"/>
          <w:sz w:val="24"/>
        </w:rPr>
        <w:t>主管部门或外语学院</w:t>
      </w:r>
      <w:r>
        <w:rPr>
          <w:rFonts w:hint="eastAsia" w:ascii="楷体_GB2312" w:hAnsi="宋体" w:eastAsia="楷体_GB2312"/>
          <w:sz w:val="24"/>
        </w:rPr>
        <w:t>盖章后的</w:t>
      </w:r>
      <w:r>
        <w:rPr>
          <w:rFonts w:hint="eastAsia" w:ascii="楷体_GB2312" w:hAnsi="宋体" w:eastAsia="楷体_GB2312"/>
          <w:color w:val="000000"/>
          <w:sz w:val="24"/>
        </w:rPr>
        <w:t>《</w:t>
      </w:r>
      <w:r>
        <w:rPr>
          <w:rFonts w:hint="eastAsia" w:ascii="楷体_GB2312" w:hAnsi="宋体" w:eastAsia="楷体_GB2312"/>
          <w:sz w:val="24"/>
        </w:rPr>
        <w:t>参赛回执表》扫描件发送至本次微课</w:t>
      </w:r>
      <w:r>
        <w:rPr>
          <w:rFonts w:ascii="楷体_GB2312" w:hAnsi="宋体" w:eastAsia="楷体_GB2312"/>
          <w:sz w:val="24"/>
        </w:rPr>
        <w:t>比赛</w:t>
      </w:r>
      <w:r>
        <w:rPr>
          <w:rFonts w:hint="eastAsia" w:ascii="楷体_GB2312" w:hAnsi="宋体" w:eastAsia="楷体_GB2312"/>
          <w:sz w:val="24"/>
        </w:rPr>
        <w:t>报名邮箱:18503887110@163.com.</w:t>
      </w:r>
    </w:p>
    <w:p>
      <w:pPr>
        <w:pStyle w:val="21"/>
        <w:ind w:left="840" w:firstLine="0" w:firstLineChars="0"/>
        <w:rPr>
          <w:rFonts w:ascii="楷体_GB2312" w:hAnsi="宋体" w:eastAsia="楷体_GB2312"/>
          <w:sz w:val="24"/>
        </w:rPr>
      </w:pPr>
    </w:p>
    <w:p>
      <w:pPr>
        <w:pStyle w:val="21"/>
        <w:ind w:left="840" w:firstLine="0"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联系人：魏清泉  电话：0371-86521525    手机：18503887110。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left="783" w:right="-901" w:rightChars="-429"/>
        <w:jc w:val="lef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报送</w:t>
      </w:r>
    </w:p>
    <w:p>
      <w:pPr>
        <w:pStyle w:val="21"/>
        <w:numPr>
          <w:ilvl w:val="0"/>
          <w:numId w:val="5"/>
        </w:numPr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参赛单位须在</w:t>
      </w:r>
      <w:r>
        <w:rPr>
          <w:rFonts w:hint="eastAsia" w:ascii="楷体_GB2312" w:hAnsi="宋体" w:eastAsia="楷体_GB2312"/>
          <w:color w:val="333333"/>
          <w:spacing w:val="7"/>
          <w:sz w:val="24"/>
        </w:rPr>
        <w:t>“外教社杯”全国高校外语教学大赛官方网站（http://nfltc.sflep.com）下载并填写《微课比赛</w:t>
      </w:r>
      <w:r>
        <w:rPr>
          <w:rFonts w:ascii="楷体_GB2312" w:hAnsi="宋体" w:eastAsia="楷体_GB2312"/>
          <w:color w:val="333333"/>
          <w:spacing w:val="7"/>
          <w:sz w:val="24"/>
        </w:rPr>
        <w:t>作品</w:t>
      </w:r>
      <w:r>
        <w:rPr>
          <w:rFonts w:hint="eastAsia" w:ascii="楷体_GB2312" w:hAnsi="宋体" w:eastAsia="楷体_GB2312"/>
          <w:color w:val="333333"/>
          <w:spacing w:val="7"/>
          <w:sz w:val="24"/>
        </w:rPr>
        <w:t>设计说明》</w:t>
      </w:r>
      <w:r>
        <w:rPr>
          <w:rFonts w:hint="eastAsia" w:ascii="楷体_GB2312" w:hAnsi="宋体" w:eastAsia="楷体_GB2312"/>
          <w:sz w:val="24"/>
        </w:rPr>
        <w:t>，介绍参赛微课的主要内容及特点。</w:t>
      </w:r>
    </w:p>
    <w:p>
      <w:pPr>
        <w:pStyle w:val="21"/>
        <w:numPr>
          <w:ilvl w:val="0"/>
          <w:numId w:val="5"/>
        </w:numPr>
        <w:ind w:firstLineChars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参赛单位须在2019年9月10日</w:t>
      </w:r>
      <w:r>
        <w:rPr>
          <w:rFonts w:ascii="楷体_GB2312" w:hAnsi="宋体" w:eastAsia="楷体_GB2312"/>
          <w:sz w:val="24"/>
        </w:rPr>
        <w:t>前</w:t>
      </w:r>
      <w:r>
        <w:rPr>
          <w:rFonts w:hint="eastAsia" w:ascii="楷体_GB2312" w:hAnsi="宋体" w:eastAsia="楷体_GB2312"/>
          <w:sz w:val="24"/>
        </w:rPr>
        <w:t>将制作完成的微课作品及《微课比赛</w:t>
      </w:r>
      <w:r>
        <w:rPr>
          <w:rFonts w:ascii="楷体_GB2312" w:hAnsi="宋体" w:eastAsia="楷体_GB2312"/>
          <w:sz w:val="24"/>
        </w:rPr>
        <w:t>作品</w:t>
      </w:r>
      <w:r>
        <w:rPr>
          <w:rFonts w:hint="eastAsia" w:ascii="楷体_GB2312" w:hAnsi="宋体" w:eastAsia="楷体_GB2312"/>
          <w:sz w:val="24"/>
        </w:rPr>
        <w:t>设计说明》发送至邮箱:shanghaixd@163.com.</w:t>
      </w:r>
    </w:p>
    <w:p>
      <w:pPr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</w:p>
    <w:p>
      <w:pPr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凡参加本次比赛的参赛单位，自动视为将提交的微课（包含微课内的文字、音频、图片等素材）及《微课比赛</w:t>
      </w:r>
      <w:r>
        <w:rPr>
          <w:rFonts w:ascii="楷体_GB2312" w:hAnsi="宋体" w:eastAsia="楷体_GB2312"/>
          <w:sz w:val="24"/>
        </w:rPr>
        <w:t>作品</w:t>
      </w:r>
      <w:r>
        <w:rPr>
          <w:rFonts w:hint="eastAsia" w:ascii="楷体_GB2312" w:hAnsi="宋体" w:eastAsia="楷体_GB2312"/>
          <w:sz w:val="24"/>
        </w:rPr>
        <w:t>设计说明》授权上海外语教育出版社独家使用。</w:t>
      </w:r>
    </w:p>
    <w:p>
      <w:pPr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</w:p>
    <w:p>
      <w:pPr>
        <w:spacing w:line="360" w:lineRule="exact"/>
        <w:ind w:firstLine="482" w:firstLine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本届比赛章程的最终解释权归大赛河南赛区组委会所有。</w:t>
      </w:r>
    </w:p>
    <w:p>
      <w:pPr>
        <w:spacing w:line="360" w:lineRule="exact"/>
        <w:ind w:firstLine="480" w:firstLineChars="200"/>
        <w:rPr>
          <w:rFonts w:ascii="楷体_GB2312" w:hAnsi="宋体" w:eastAsia="楷体_GB2312"/>
          <w:sz w:val="24"/>
        </w:rPr>
      </w:pPr>
    </w:p>
    <w:p>
      <w:pPr>
        <w:spacing w:line="360" w:lineRule="exact"/>
        <w:ind w:firstLine="480" w:firstLineChars="200"/>
        <w:jc w:val="righ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第十届“外教社杯”全国高校外语教学大赛（河南赛区）组委会</w:t>
      </w:r>
    </w:p>
    <w:p>
      <w:pPr>
        <w:spacing w:line="360" w:lineRule="exact"/>
        <w:ind w:firstLine="480" w:firstLineChars="200"/>
        <w:jc w:val="righ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</w:t>
      </w:r>
    </w:p>
    <w:p>
      <w:pPr>
        <w:spacing w:line="360" w:lineRule="exact"/>
        <w:ind w:right="480" w:firstLine="480" w:firstLineChars="200"/>
        <w:jc w:val="righ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2019年8月</w:t>
      </w:r>
    </w:p>
    <w:p>
      <w:pPr>
        <w:spacing w:line="360" w:lineRule="exact"/>
        <w:rPr>
          <w:rFonts w:ascii="楷体_GB2312" w:hAnsi="宋体" w:eastAsia="楷体_GB2312"/>
          <w:sz w:val="24"/>
        </w:rPr>
      </w:pPr>
    </w:p>
    <w:p>
      <w:pPr>
        <w:spacing w:line="36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主办单位</w:t>
      </w:r>
    </w:p>
    <w:p>
      <w:pPr>
        <w:ind w:firstLine="360" w:firstLineChars="150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教育部高等学校大学外语教学指导委员会</w:t>
      </w:r>
    </w:p>
    <w:p>
      <w:pPr>
        <w:ind w:firstLine="360" w:firstLineChars="150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教育部高等学校外国语言文学类专业教学指导委员会</w:t>
      </w:r>
    </w:p>
    <w:p>
      <w:pPr>
        <w:ind w:firstLine="360" w:firstLineChars="150"/>
        <w:rPr>
          <w:rFonts w:ascii="楷体_GB2312" w:hAnsi="宋体" w:eastAsia="楷体_GB2312"/>
          <w:color w:val="000000"/>
          <w:sz w:val="24"/>
        </w:rPr>
      </w:pPr>
      <w:r>
        <w:rPr>
          <w:rFonts w:ascii="楷体_GB2312" w:hAnsi="宋体" w:eastAsia="楷体_GB2312"/>
          <w:color w:val="000000"/>
          <w:sz w:val="24"/>
        </w:rPr>
        <w:t>教育部职业院校外语类专业教学指导委员会</w:t>
      </w:r>
    </w:p>
    <w:p>
      <w:pPr>
        <w:ind w:firstLine="360" w:firstLineChars="150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上海外语教育出版社</w:t>
      </w:r>
    </w:p>
    <w:p>
      <w:pPr>
        <w:spacing w:line="360" w:lineRule="exact"/>
        <w:ind w:right="24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承办单位</w:t>
      </w:r>
    </w:p>
    <w:p>
      <w:pPr>
        <w:spacing w:line="360" w:lineRule="exact"/>
        <w:ind w:right="2400" w:firstLine="424" w:firstLineChars="177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河南财经政法大学</w:t>
      </w:r>
    </w:p>
    <w:p>
      <w:pPr>
        <w:widowControl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br w:type="page"/>
      </w:r>
    </w:p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附件一：</w:t>
      </w:r>
    </w:p>
    <w:p>
      <w:pPr>
        <w:jc w:val="left"/>
        <w:rPr>
          <w:rFonts w:ascii="楷体_GB2312" w:hAnsi="宋体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第十届“外教社杯”全国高校外语教学大赛（河南赛区）微课比赛</w:t>
      </w:r>
      <w:r>
        <w:rPr>
          <w:rFonts w:hint="eastAsia" w:ascii="楷体_GB2312" w:eastAsia="楷体_GB2312"/>
          <w:b/>
          <w:sz w:val="30"/>
          <w:szCs w:val="30"/>
        </w:rPr>
        <w:t>参赛回执表</w:t>
      </w:r>
    </w:p>
    <w:p>
      <w:pPr>
        <w:rPr>
          <w:rFonts w:ascii="楷体_GB2312" w:eastAsia="楷体_GB2312"/>
          <w:b/>
          <w:sz w:val="24"/>
        </w:rPr>
      </w:pPr>
    </w:p>
    <w:tbl>
      <w:tblPr>
        <w:tblStyle w:val="8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81"/>
        <w:gridCol w:w="1187"/>
        <w:gridCol w:w="2356"/>
        <w:gridCol w:w="1328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参赛单位</w:t>
            </w:r>
          </w:p>
        </w:tc>
        <w:tc>
          <w:tcPr>
            <w:tcW w:w="74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作者信息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部门及职位职称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参与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/>
    <w:p/>
    <w:p/>
    <w:p/>
    <w:p/>
    <w:p>
      <w:r>
        <w:rPr>
          <w:rFonts w:hint="eastAsia"/>
        </w:rPr>
        <w:t>学校教务部门盖章：外语学院（系、部）盖章：</w:t>
      </w:r>
    </w:p>
    <w:p/>
    <w:p/>
    <w:p/>
    <w:p/>
    <w:p/>
    <w:p/>
    <w:p/>
    <w:p/>
    <w:p/>
    <w:p/>
    <w:p/>
    <w:p/>
    <w:p/>
    <w:p/>
    <w:p/>
    <w:p/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附件二：</w:t>
      </w:r>
    </w:p>
    <w:p>
      <w:pPr>
        <w:rPr>
          <w:rFonts w:ascii="楷体_GB2312" w:hAnsi="宋体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第十届“外教社杯”全国高校外语教学大赛（河南赛区）微课比赛</w:t>
      </w:r>
      <w:r>
        <w:rPr>
          <w:rFonts w:hint="eastAsia" w:ascii="楷体_GB2312" w:eastAsia="楷体_GB2312"/>
          <w:b/>
          <w:sz w:val="32"/>
          <w:szCs w:val="32"/>
        </w:rPr>
        <w:t>作品设计说明</w:t>
      </w:r>
    </w:p>
    <w:p>
      <w:pPr>
        <w:rPr>
          <w:rFonts w:ascii="楷体_GB2312" w:eastAsia="楷体_GB2312"/>
          <w:b/>
          <w:sz w:val="24"/>
        </w:rPr>
      </w:pPr>
    </w:p>
    <w:tbl>
      <w:tblPr>
        <w:tblStyle w:val="8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60"/>
        <w:gridCol w:w="1134"/>
        <w:gridCol w:w="1984"/>
        <w:gridCol w:w="133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41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参赛人员基本信息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参赛单位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作者信息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部门及职位职称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参与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1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微课介绍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微课名称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对应教材名称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对应教学单元及名称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教学任务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及目的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教学设计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主要特色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与创新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引用素材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来源说明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60" w:lineRule="exact"/>
        <w:ind w:right="2400"/>
        <w:rPr>
          <w:rFonts w:ascii="楷体_GB2312" w:hAnsi="宋体" w:eastAsia="楷体_GB2312"/>
          <w:sz w:val="24"/>
        </w:rPr>
      </w:pPr>
    </w:p>
    <w:sectPr>
      <w:footerReference r:id="rId3" w:type="default"/>
      <w:footerReference r:id="rId4" w:type="even"/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000000E"/>
    <w:multiLevelType w:val="multilevel"/>
    <w:tmpl w:val="0000000E"/>
    <w:lvl w:ilvl="0" w:tentative="0">
      <w:start w:val="1"/>
      <w:numFmt w:val="decimal"/>
      <w:lvlText w:val="%1)"/>
      <w:lvlJc w:val="left"/>
      <w:pPr>
        <w:ind w:left="84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10"/>
    <w:multiLevelType w:val="multilevel"/>
    <w:tmpl w:val="00000010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E06576A"/>
    <w:multiLevelType w:val="multilevel"/>
    <w:tmpl w:val="5E06576A"/>
    <w:lvl w:ilvl="0" w:tentative="0">
      <w:start w:val="1"/>
      <w:numFmt w:val="decimal"/>
      <w:lvlText w:val="%1."/>
      <w:lvlJc w:val="left"/>
      <w:pPr>
        <w:ind w:left="781" w:hanging="420"/>
      </w:pPr>
    </w:lvl>
    <w:lvl w:ilvl="1" w:tentative="0">
      <w:start w:val="1"/>
      <w:numFmt w:val="lowerLetter"/>
      <w:lvlText w:val="%2)"/>
      <w:lvlJc w:val="left"/>
      <w:pPr>
        <w:ind w:left="1201" w:hanging="420"/>
      </w:pPr>
    </w:lvl>
    <w:lvl w:ilvl="2" w:tentative="0">
      <w:start w:val="1"/>
      <w:numFmt w:val="lowerRoman"/>
      <w:lvlText w:val="%3."/>
      <w:lvlJc w:val="right"/>
      <w:pPr>
        <w:ind w:left="1621" w:hanging="420"/>
      </w:pPr>
    </w:lvl>
    <w:lvl w:ilvl="3" w:tentative="0">
      <w:start w:val="1"/>
      <w:numFmt w:val="decimal"/>
      <w:lvlText w:val="%4."/>
      <w:lvlJc w:val="left"/>
      <w:pPr>
        <w:ind w:left="2041" w:hanging="420"/>
      </w:pPr>
    </w:lvl>
    <w:lvl w:ilvl="4" w:tentative="0">
      <w:start w:val="1"/>
      <w:numFmt w:val="lowerLetter"/>
      <w:lvlText w:val="%5)"/>
      <w:lvlJc w:val="left"/>
      <w:pPr>
        <w:ind w:left="2461" w:hanging="420"/>
      </w:pPr>
    </w:lvl>
    <w:lvl w:ilvl="5" w:tentative="0">
      <w:start w:val="1"/>
      <w:numFmt w:val="lowerRoman"/>
      <w:lvlText w:val="%6."/>
      <w:lvlJc w:val="right"/>
      <w:pPr>
        <w:ind w:left="2881" w:hanging="420"/>
      </w:pPr>
    </w:lvl>
    <w:lvl w:ilvl="6" w:tentative="0">
      <w:start w:val="1"/>
      <w:numFmt w:val="decimal"/>
      <w:lvlText w:val="%7."/>
      <w:lvlJc w:val="left"/>
      <w:pPr>
        <w:ind w:left="3301" w:hanging="420"/>
      </w:pPr>
    </w:lvl>
    <w:lvl w:ilvl="7" w:tentative="0">
      <w:start w:val="1"/>
      <w:numFmt w:val="lowerLetter"/>
      <w:lvlText w:val="%8)"/>
      <w:lvlJc w:val="left"/>
      <w:pPr>
        <w:ind w:left="3721" w:hanging="420"/>
      </w:pPr>
    </w:lvl>
    <w:lvl w:ilvl="8" w:tentative="0">
      <w:start w:val="1"/>
      <w:numFmt w:val="lowerRoman"/>
      <w:lvlText w:val="%9."/>
      <w:lvlJc w:val="right"/>
      <w:pPr>
        <w:ind w:left="4141" w:hanging="420"/>
      </w:pPr>
    </w:lvl>
  </w:abstractNum>
  <w:abstractNum w:abstractNumId="4">
    <w:nsid w:val="6EFA3F77"/>
    <w:multiLevelType w:val="multilevel"/>
    <w:tmpl w:val="6EFA3F7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CB"/>
    <w:rsid w:val="0000727A"/>
    <w:rsid w:val="000204DA"/>
    <w:rsid w:val="000242A2"/>
    <w:rsid w:val="00025F74"/>
    <w:rsid w:val="00035B03"/>
    <w:rsid w:val="00060D11"/>
    <w:rsid w:val="00064B62"/>
    <w:rsid w:val="00067079"/>
    <w:rsid w:val="000737E3"/>
    <w:rsid w:val="00081EC5"/>
    <w:rsid w:val="0009409E"/>
    <w:rsid w:val="00097C36"/>
    <w:rsid w:val="000A1C97"/>
    <w:rsid w:val="000C3020"/>
    <w:rsid w:val="000F589E"/>
    <w:rsid w:val="001013EC"/>
    <w:rsid w:val="00106545"/>
    <w:rsid w:val="00117194"/>
    <w:rsid w:val="001227F6"/>
    <w:rsid w:val="00130E98"/>
    <w:rsid w:val="00133AA5"/>
    <w:rsid w:val="00151F51"/>
    <w:rsid w:val="001522F7"/>
    <w:rsid w:val="00167D2F"/>
    <w:rsid w:val="00172A27"/>
    <w:rsid w:val="00173B9F"/>
    <w:rsid w:val="00175222"/>
    <w:rsid w:val="00190DEF"/>
    <w:rsid w:val="00194331"/>
    <w:rsid w:val="001B28A3"/>
    <w:rsid w:val="001C242E"/>
    <w:rsid w:val="001D57A3"/>
    <w:rsid w:val="00253D77"/>
    <w:rsid w:val="00256E02"/>
    <w:rsid w:val="00260D97"/>
    <w:rsid w:val="0026589B"/>
    <w:rsid w:val="0026790D"/>
    <w:rsid w:val="002B12E6"/>
    <w:rsid w:val="002B5702"/>
    <w:rsid w:val="00300614"/>
    <w:rsid w:val="00303B9A"/>
    <w:rsid w:val="003117D7"/>
    <w:rsid w:val="00315FF1"/>
    <w:rsid w:val="003301DD"/>
    <w:rsid w:val="00333757"/>
    <w:rsid w:val="00335CD5"/>
    <w:rsid w:val="003C280F"/>
    <w:rsid w:val="003C76D1"/>
    <w:rsid w:val="003D4F56"/>
    <w:rsid w:val="003E49FB"/>
    <w:rsid w:val="00414AAD"/>
    <w:rsid w:val="00421B08"/>
    <w:rsid w:val="00423CD5"/>
    <w:rsid w:val="00435BF2"/>
    <w:rsid w:val="00453D76"/>
    <w:rsid w:val="00463D16"/>
    <w:rsid w:val="004817C7"/>
    <w:rsid w:val="00492837"/>
    <w:rsid w:val="0049797F"/>
    <w:rsid w:val="004A13D1"/>
    <w:rsid w:val="004A62F4"/>
    <w:rsid w:val="004B0EB9"/>
    <w:rsid w:val="004B7CD1"/>
    <w:rsid w:val="004B7EF3"/>
    <w:rsid w:val="004D09B0"/>
    <w:rsid w:val="005069AD"/>
    <w:rsid w:val="0053239E"/>
    <w:rsid w:val="00536A7F"/>
    <w:rsid w:val="0054214C"/>
    <w:rsid w:val="0055571E"/>
    <w:rsid w:val="005D610C"/>
    <w:rsid w:val="005E2142"/>
    <w:rsid w:val="005E74F9"/>
    <w:rsid w:val="0060025B"/>
    <w:rsid w:val="00621CF1"/>
    <w:rsid w:val="00625D28"/>
    <w:rsid w:val="00682F7C"/>
    <w:rsid w:val="00692E8A"/>
    <w:rsid w:val="00693062"/>
    <w:rsid w:val="006E1750"/>
    <w:rsid w:val="006E1B9C"/>
    <w:rsid w:val="006E6C96"/>
    <w:rsid w:val="006F5270"/>
    <w:rsid w:val="00700066"/>
    <w:rsid w:val="00706EFB"/>
    <w:rsid w:val="00727BCA"/>
    <w:rsid w:val="00753129"/>
    <w:rsid w:val="00754AFE"/>
    <w:rsid w:val="00762878"/>
    <w:rsid w:val="00764DBB"/>
    <w:rsid w:val="0076694A"/>
    <w:rsid w:val="00772F56"/>
    <w:rsid w:val="007749B9"/>
    <w:rsid w:val="00782FA7"/>
    <w:rsid w:val="007C14B7"/>
    <w:rsid w:val="007D2121"/>
    <w:rsid w:val="00832C59"/>
    <w:rsid w:val="008439AE"/>
    <w:rsid w:val="00884C50"/>
    <w:rsid w:val="00890651"/>
    <w:rsid w:val="008A05F1"/>
    <w:rsid w:val="008C6045"/>
    <w:rsid w:val="008D13FF"/>
    <w:rsid w:val="008D1C8F"/>
    <w:rsid w:val="008F29A7"/>
    <w:rsid w:val="008F4CBC"/>
    <w:rsid w:val="009258BA"/>
    <w:rsid w:val="00934B08"/>
    <w:rsid w:val="00936603"/>
    <w:rsid w:val="00937F5A"/>
    <w:rsid w:val="009450E5"/>
    <w:rsid w:val="009458E1"/>
    <w:rsid w:val="00950B1A"/>
    <w:rsid w:val="00967EDA"/>
    <w:rsid w:val="0099016D"/>
    <w:rsid w:val="009904BE"/>
    <w:rsid w:val="009D7C77"/>
    <w:rsid w:val="009E3F4C"/>
    <w:rsid w:val="00A12437"/>
    <w:rsid w:val="00A12B1F"/>
    <w:rsid w:val="00A25305"/>
    <w:rsid w:val="00A324BD"/>
    <w:rsid w:val="00A712D2"/>
    <w:rsid w:val="00AA182C"/>
    <w:rsid w:val="00AA694B"/>
    <w:rsid w:val="00AB46FB"/>
    <w:rsid w:val="00AC154C"/>
    <w:rsid w:val="00AD27DF"/>
    <w:rsid w:val="00AF14D7"/>
    <w:rsid w:val="00AF56D1"/>
    <w:rsid w:val="00B00C16"/>
    <w:rsid w:val="00B0387F"/>
    <w:rsid w:val="00B24570"/>
    <w:rsid w:val="00B66F4B"/>
    <w:rsid w:val="00B76576"/>
    <w:rsid w:val="00B82AF8"/>
    <w:rsid w:val="00BA0C3D"/>
    <w:rsid w:val="00BB6FC8"/>
    <w:rsid w:val="00BC66D7"/>
    <w:rsid w:val="00BD6018"/>
    <w:rsid w:val="00C03A0C"/>
    <w:rsid w:val="00C12CCA"/>
    <w:rsid w:val="00C13642"/>
    <w:rsid w:val="00C14BF3"/>
    <w:rsid w:val="00C150C1"/>
    <w:rsid w:val="00C32F62"/>
    <w:rsid w:val="00C476BB"/>
    <w:rsid w:val="00C84638"/>
    <w:rsid w:val="00C95F83"/>
    <w:rsid w:val="00CA3F8C"/>
    <w:rsid w:val="00CA678F"/>
    <w:rsid w:val="00CC0BAB"/>
    <w:rsid w:val="00CC1A18"/>
    <w:rsid w:val="00CC20C5"/>
    <w:rsid w:val="00CC3C43"/>
    <w:rsid w:val="00CC542D"/>
    <w:rsid w:val="00CD0D13"/>
    <w:rsid w:val="00CD755D"/>
    <w:rsid w:val="00CF2FE4"/>
    <w:rsid w:val="00D065FD"/>
    <w:rsid w:val="00D101AE"/>
    <w:rsid w:val="00D401EE"/>
    <w:rsid w:val="00D92AE0"/>
    <w:rsid w:val="00DA38AA"/>
    <w:rsid w:val="00DB1968"/>
    <w:rsid w:val="00DB41B7"/>
    <w:rsid w:val="00DC6B5C"/>
    <w:rsid w:val="00DC71AA"/>
    <w:rsid w:val="00E30E7F"/>
    <w:rsid w:val="00E31A11"/>
    <w:rsid w:val="00E51F18"/>
    <w:rsid w:val="00E7019C"/>
    <w:rsid w:val="00E73DB0"/>
    <w:rsid w:val="00E83691"/>
    <w:rsid w:val="00E869FC"/>
    <w:rsid w:val="00E86D71"/>
    <w:rsid w:val="00EA1574"/>
    <w:rsid w:val="00EA6BE2"/>
    <w:rsid w:val="00EB5330"/>
    <w:rsid w:val="00EE21D6"/>
    <w:rsid w:val="00F06F4C"/>
    <w:rsid w:val="00F23EB2"/>
    <w:rsid w:val="00F250A8"/>
    <w:rsid w:val="00F346C2"/>
    <w:rsid w:val="00F479AA"/>
    <w:rsid w:val="00F50E4F"/>
    <w:rsid w:val="00F743AC"/>
    <w:rsid w:val="00F81F8F"/>
    <w:rsid w:val="00F96091"/>
    <w:rsid w:val="00FB2B16"/>
    <w:rsid w:val="00FB33FE"/>
    <w:rsid w:val="00FB4FA6"/>
    <w:rsid w:val="00FC265D"/>
    <w:rsid w:val="69D94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Verdana" w:hAnsi="Verdana" w:cs="宋体"/>
      <w:b/>
      <w:bCs/>
      <w:color w:val="880000"/>
      <w:sz w:val="29"/>
      <w:szCs w:val="29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iPriority w:val="0"/>
    <w:pPr>
      <w:jc w:val="left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3"/>
    <w:semiHidden/>
    <w:unhideWhenUsed/>
    <w:uiPriority w:val="99"/>
    <w:rPr>
      <w:b/>
      <w:bCs/>
    </w:rPr>
  </w:style>
  <w:style w:type="character" w:styleId="10">
    <w:name w:val="Emphasis"/>
    <w:qFormat/>
    <w:uiPriority w:val="0"/>
    <w:rPr>
      <w:color w:val="CC0033"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  <w:style w:type="character" w:customStyle="1" w:styleId="14">
    <w:name w:val="标题 2 Char"/>
    <w:link w:val="2"/>
    <w:uiPriority w:val="0"/>
    <w:rPr>
      <w:rFonts w:ascii="Verdana" w:hAnsi="Verdana" w:cs="宋体"/>
      <w:b/>
      <w:bCs/>
      <w:color w:val="880000"/>
      <w:sz w:val="29"/>
      <w:szCs w:val="29"/>
    </w:rPr>
  </w:style>
  <w:style w:type="character" w:customStyle="1" w:styleId="15">
    <w:name w:val="页脚 Char"/>
    <w:link w:val="5"/>
    <w:uiPriority w:val="0"/>
    <w:rPr>
      <w:kern w:val="2"/>
      <w:sz w:val="18"/>
      <w:szCs w:val="18"/>
    </w:rPr>
  </w:style>
  <w:style w:type="character" w:customStyle="1" w:styleId="16">
    <w:name w:val="页码1"/>
    <w:basedOn w:val="9"/>
    <w:uiPriority w:val="0"/>
  </w:style>
  <w:style w:type="character" w:customStyle="1" w:styleId="17">
    <w:name w:val="批注引用1"/>
    <w:uiPriority w:val="0"/>
    <w:rPr>
      <w:sz w:val="21"/>
      <w:szCs w:val="21"/>
    </w:rPr>
  </w:style>
  <w:style w:type="paragraph" w:customStyle="1" w:styleId="18">
    <w:name w:val="日期1"/>
    <w:basedOn w:val="1"/>
    <w:next w:val="1"/>
    <w:uiPriority w:val="0"/>
    <w:pPr>
      <w:ind w:left="100" w:leftChars="2500"/>
    </w:p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批注主题1"/>
    <w:basedOn w:val="3"/>
    <w:next w:val="3"/>
    <w:uiPriority w:val="0"/>
    <w:rPr>
      <w:b/>
      <w:bCs/>
    </w:rPr>
  </w:style>
  <w:style w:type="paragraph" w:customStyle="1" w:styleId="21">
    <w:name w:val="列出段落1"/>
    <w:basedOn w:val="1"/>
    <w:uiPriority w:val="0"/>
    <w:pPr>
      <w:ind w:firstLine="420" w:firstLineChars="200"/>
    </w:pPr>
  </w:style>
  <w:style w:type="character" w:customStyle="1" w:styleId="22">
    <w:name w:val="批注文字 Char"/>
    <w:link w:val="3"/>
    <w:uiPriority w:val="0"/>
    <w:rPr>
      <w:kern w:val="2"/>
      <w:sz w:val="21"/>
      <w:szCs w:val="24"/>
    </w:rPr>
  </w:style>
  <w:style w:type="character" w:customStyle="1" w:styleId="23">
    <w:name w:val="批注主题 Char"/>
    <w:link w:val="7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91BDA-AA6C-41C6-A9C1-BFAAE23A0A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385</Words>
  <Characters>2200</Characters>
  <Lines>18</Lines>
  <Paragraphs>5</Paragraphs>
  <TotalTime>47</TotalTime>
  <ScaleCrop>false</ScaleCrop>
  <LinksUpToDate>false</LinksUpToDate>
  <CharactersWithSpaces>2580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2019-05-07T03:48:00Z</dcterms:created>
  <dc:creator>sdl</dc:creator>
  <cp:lastModifiedBy>于磊</cp:lastModifiedBy>
  <dcterms:modified xsi:type="dcterms:W3CDTF">2019-08-31T02:10:18Z</dcterms:modified>
  <dc:title>外教社杯高校外语教学大赛电子教案赛章程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